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-346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Подопригора Валерия Федосеевича,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95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23239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Подопригора Валерия Федосеевича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346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sz w:val="18"/>
          <w:szCs w:val="18"/>
        </w:rPr>
        <w:t>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